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5rplc-1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6rplc-1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0689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8rplc-3">
    <w:name w:val="cat-OrganizationName grp-8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7rplc-5">
    <w:name w:val="cat-PassportData grp-7 rplc-5"/>
    <w:basedOn w:val="DefaultParagraphFont"/>
  </w:style>
  <w:style w:type="character" w:customStyle="1" w:styleId="cat-OrganizationNamegrp-8rplc-6">
    <w:name w:val="cat-OrganizationName grp-8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5rplc-10">
    <w:name w:val="cat-FIO grp-5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FIOgrp-6rplc-12">
    <w:name w:val="cat-FIO grp-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A3D-F6AD-486D-A950-9D79DE25E4D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